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5EC37F3B" w:rsidR="009815C7" w:rsidRPr="007B0071" w:rsidRDefault="006A5971" w:rsidP="00373F3E">
      <w:pPr>
        <w:spacing w:after="0" w:line="240" w:lineRule="auto"/>
        <w:jc w:val="center"/>
        <w:rPr>
          <w:rFonts w:ascii="Sylfaen" w:hAnsi="Sylfaen" w:cs="Sylfaen"/>
          <w:b/>
          <w:lang w:val="ka-GE"/>
        </w:rPr>
      </w:pPr>
      <w:r w:rsidRPr="006A5971">
        <w:rPr>
          <w:rFonts w:ascii="Sylfaen" w:hAnsi="Sylfaen" w:cs="Sylfaen"/>
          <w:b/>
          <w:lang w:val="ka-GE"/>
        </w:rPr>
        <w:t>ზალდასტანიშვილის ქ. №21</w:t>
      </w:r>
      <w:r w:rsidR="00643146">
        <w:rPr>
          <w:rFonts w:ascii="Sylfaen" w:hAnsi="Sylfaen" w:cs="Sylfaen"/>
          <w:b/>
          <w:lang w:val="ka-GE"/>
        </w:rPr>
        <w:t xml:space="preserve"> </w:t>
      </w:r>
      <w:r>
        <w:rPr>
          <w:rFonts w:ascii="Sylfaen" w:hAnsi="Sylfaen" w:cs="Sylfaen"/>
          <w:b/>
          <w:lang w:val="ka-GE"/>
        </w:rPr>
        <w:t>(</w:t>
      </w:r>
      <w:r w:rsidR="00643146">
        <w:rPr>
          <w:rFonts w:ascii="Sylfaen" w:hAnsi="Sylfaen" w:cs="Sylfaen"/>
          <w:b/>
          <w:lang w:val="ka-GE"/>
        </w:rPr>
        <w:t xml:space="preserve">ს.კ. </w:t>
      </w:r>
      <w:r w:rsidRPr="006A5971">
        <w:rPr>
          <w:rFonts w:ascii="Sylfaen" w:hAnsi="Sylfaen" w:cs="Sylfaen"/>
          <w:b/>
          <w:lang w:val="ka-GE"/>
        </w:rPr>
        <w:t>01.15.05.004.014</w:t>
      </w:r>
      <w:r>
        <w:rPr>
          <w:rFonts w:ascii="Sylfaen" w:hAnsi="Sylfaen" w:cs="Sylfaen"/>
          <w:b/>
          <w:lang w:val="ka-GE"/>
        </w:rPr>
        <w:t>)</w:t>
      </w:r>
      <w:r>
        <w:rPr>
          <w:rFonts w:ascii="Sylfaen" w:hAnsi="Sylfaen" w:cs="Sylfaen"/>
          <w:b/>
        </w:rPr>
        <w:t xml:space="preserve"> </w:t>
      </w:r>
      <w:r>
        <w:rPr>
          <w:rFonts w:ascii="Sylfaen" w:hAnsi="Sylfaen" w:cs="Sylfaen"/>
          <w:b/>
          <w:lang w:val="ka-GE"/>
        </w:rPr>
        <w:t xml:space="preserve">და მ.წინამძღვრიშვილის ქ. №113ა </w:t>
      </w:r>
      <w:r w:rsidRPr="006A5971">
        <w:rPr>
          <w:rFonts w:ascii="Sylfaen" w:hAnsi="Sylfaen" w:cs="Sylfaen"/>
          <w:b/>
          <w:lang w:val="ka-GE"/>
        </w:rPr>
        <w:t>(ს.კ.01.16.01.011.018)</w:t>
      </w:r>
      <w:r>
        <w:rPr>
          <w:rFonts w:ascii="Sylfaen" w:hAnsi="Sylfaen" w:cs="Sylfaen"/>
          <w:b/>
          <w:lang w:val="ka-GE"/>
        </w:rPr>
        <w:t xml:space="preserve"> </w:t>
      </w:r>
      <w:r w:rsidR="00643146">
        <w:rPr>
          <w:rFonts w:ascii="Sylfaen" w:hAnsi="Sylfaen" w:cs="Sylfaen"/>
          <w:b/>
          <w:lang w:val="ka-GE"/>
        </w:rPr>
        <w:t xml:space="preserve">კანალიზაციის </w:t>
      </w:r>
      <w:r>
        <w:rPr>
          <w:rFonts w:ascii="Sylfaen" w:hAnsi="Sylfaen" w:cs="Sylfaen"/>
          <w:b/>
          <w:lang w:val="ka-GE"/>
        </w:rPr>
        <w:t xml:space="preserve">გარე </w:t>
      </w:r>
      <w:r w:rsidR="00643146">
        <w:rPr>
          <w:rFonts w:ascii="Sylfaen" w:hAnsi="Sylfaen" w:cs="Sylfaen"/>
          <w:b/>
          <w:lang w:val="ka-GE"/>
        </w:rPr>
        <w:t>ქსელ</w:t>
      </w:r>
      <w:r>
        <w:rPr>
          <w:rFonts w:ascii="Sylfaen" w:hAnsi="Sylfaen" w:cs="Sylfaen"/>
          <w:b/>
          <w:lang w:val="ka-GE"/>
        </w:rPr>
        <w:t>ებ</w:t>
      </w:r>
      <w:r w:rsidR="00643146">
        <w:rPr>
          <w:rFonts w:ascii="Sylfaen" w:hAnsi="Sylfaen" w:cs="Sylfaen"/>
          <w:b/>
          <w:lang w:val="ka-GE"/>
        </w:rPr>
        <w:t xml:space="preserve">ის </w:t>
      </w:r>
      <w:r>
        <w:rPr>
          <w:rFonts w:ascii="Sylfaen" w:hAnsi="Sylfaen" w:cs="Sylfaen"/>
          <w:b/>
          <w:lang w:val="ka-GE"/>
        </w:rPr>
        <w:t>მოწყობის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7DA5331B"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542640" w:rsidRPr="00542640">
        <w:rPr>
          <w:rFonts w:ascii="Sylfaen" w:hAnsi="Sylfaen" w:cs="Sylfaen"/>
          <w:lang w:val="ka-GE"/>
        </w:rPr>
        <w:t xml:space="preserve">ზალდასტანიშვილის ქ. №21 (ს.კ. 01.15.05.004.014) და მ.წინამძღვრიშვილის ქ. №113ა (ს.კ.01.16.01.011.018) კანალიზაციის გარე ქსელების მოწყობის </w:t>
      </w:r>
      <w:r w:rsidR="00643146" w:rsidRPr="00643146">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B5A0D11" w:rsidR="00DB5C8D" w:rsidRPr="006005A1" w:rsidRDefault="00542640" w:rsidP="00696A50">
      <w:pPr>
        <w:spacing w:after="0" w:line="240" w:lineRule="auto"/>
        <w:jc w:val="both"/>
        <w:rPr>
          <w:rFonts w:ascii="Sylfaen" w:hAnsi="Sylfaen" w:cs="Sylfaen"/>
          <w:lang w:val="ka-GE"/>
        </w:rPr>
      </w:pPr>
      <w:r w:rsidRPr="00542640">
        <w:rPr>
          <w:rFonts w:ascii="Sylfaen" w:hAnsi="Sylfaen" w:cs="Sylfaen"/>
          <w:lang w:val="ka-GE"/>
        </w:rPr>
        <w:t xml:space="preserve">ზალდასტანიშვილის ქ. №21 (ს.კ. 01.15.05.004.014) და მ.წინამძღვრიშვილის ქ. №113ა (ს.კ.01.16.01.011.018) კანალიზაციის გარე ქსელების მოწყობის </w:t>
      </w:r>
      <w:r w:rsidR="00643146" w:rsidRPr="00643146">
        <w:rPr>
          <w:rFonts w:ascii="Sylfaen" w:hAnsi="Sylfaen" w:cs="Sylfaen"/>
          <w:lang w:val="ka-GE"/>
        </w:rPr>
        <w:t>სამუშაოების</w:t>
      </w:r>
      <w:r w:rsidR="00643146">
        <w:rPr>
          <w:rFonts w:ascii="Sylfaen" w:hAnsi="Sylfaen" w:cs="Sylfaen"/>
          <w:lang w:val="ka-GE"/>
        </w:rPr>
        <w:t xml:space="preserve">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068E5CD2"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542640">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0CFE3775"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542640">
        <w:rPr>
          <w:rFonts w:ascii="Sylfaen" w:hAnsi="Sylfaen"/>
          <w:lang w:val="ka-GE"/>
        </w:rPr>
        <w:t>სამუშაოები უნდა განხორციელდეს მთაწმინდა-კრწანისის და დიდუბე-ჩუღურეთის</w:t>
      </w:r>
      <w:r w:rsidR="00780DAA">
        <w:rPr>
          <w:rFonts w:ascii="Sylfaen" w:hAnsi="Sylfaen"/>
          <w:lang w:val="ka-GE"/>
        </w:rPr>
        <w:t xml:space="preserve"> რ</w:t>
      </w:r>
      <w:r w:rsidR="000954B2">
        <w:rPr>
          <w:rFonts w:ascii="Sylfaen" w:hAnsi="Sylfaen"/>
          <w:lang w:val="ka-GE"/>
        </w:rPr>
        <w:t>აიონ</w:t>
      </w:r>
      <w:r w:rsidR="00542640">
        <w:rPr>
          <w:rFonts w:ascii="Sylfaen" w:hAnsi="Sylfaen"/>
          <w:lang w:val="ka-GE"/>
        </w:rPr>
        <w:t>ებ</w:t>
      </w:r>
      <w:r w:rsidR="000954B2">
        <w:rPr>
          <w:rFonts w:ascii="Sylfaen" w:hAnsi="Sylfaen"/>
          <w:lang w:val="ka-GE"/>
        </w:rPr>
        <w:t>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28D60574"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787831">
        <w:rPr>
          <w:rFonts w:ascii="Sylfaen" w:hAnsi="Sylfaen"/>
          <w:lang w:val="ka-GE"/>
        </w:rPr>
        <w:t>ები</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09660703"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2021</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787831">
        <w:rPr>
          <w:rFonts w:ascii="Sylfaen" w:hAnsi="Sylfaen" w:cs="Sylfaen"/>
          <w:b/>
          <w:sz w:val="20"/>
          <w:szCs w:val="20"/>
          <w:lang w:val="ka-GE"/>
        </w:rPr>
        <w:t>22 დეკემბერი</w:t>
      </w:r>
      <w:r w:rsidR="00643146">
        <w:rPr>
          <w:rFonts w:ascii="Sylfaen" w:hAnsi="Sylfaen" w:cs="Sylfaen"/>
          <w:b/>
          <w:sz w:val="20"/>
          <w:szCs w:val="20"/>
          <w:lang w:val="ka-GE"/>
        </w:rPr>
        <w:t>,</w:t>
      </w:r>
      <w:r w:rsidR="006005A1">
        <w:rPr>
          <w:rFonts w:ascii="Sylfaen" w:hAnsi="Sylfaen" w:cs="Sylfaen"/>
          <w:b/>
          <w:sz w:val="20"/>
          <w:szCs w:val="20"/>
          <w:lang w:val="ka-GE"/>
        </w:rPr>
        <w:t xml:space="preserve"> 1</w:t>
      </w:r>
      <w:r w:rsidR="000B4DEE">
        <w:rPr>
          <w:rFonts w:ascii="Sylfaen" w:hAnsi="Sylfaen" w:cs="Sylfaen"/>
          <w:b/>
          <w:sz w:val="20"/>
          <w:szCs w:val="20"/>
          <w:lang w:val="ka-GE"/>
        </w:rPr>
        <w:t>6</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5DA5792A" w14:textId="77777777" w:rsidR="00751095" w:rsidRPr="00751095" w:rsidRDefault="00751095" w:rsidP="00751095">
      <w:pPr>
        <w:spacing w:after="0"/>
        <w:jc w:val="both"/>
        <w:rPr>
          <w:rFonts w:ascii="Sylfaen" w:hAnsi="Sylfaen"/>
          <w:lang w:val="ka-GE"/>
        </w:rPr>
      </w:pPr>
      <w:r w:rsidRPr="00751095">
        <w:rPr>
          <w:rFonts w:ascii="Sylfaen" w:hAnsi="Sylfaen"/>
          <w:lang w:val="ka-GE"/>
        </w:rPr>
        <w:t>რეაბილიტაციის ტექნიკურ საკითხებზე საკონტაქტო პირი:</w:t>
      </w:r>
    </w:p>
    <w:p w14:paraId="62E2BBBD" w14:textId="294371EF" w:rsidR="004526FA" w:rsidRDefault="00617120" w:rsidP="00696A50">
      <w:pPr>
        <w:spacing w:after="0"/>
        <w:jc w:val="both"/>
        <w:rPr>
          <w:rStyle w:val="Hyperlink"/>
          <w:rFonts w:ascii="Sylfaen" w:hAnsi="Sylfaen"/>
          <w:lang w:val="ka-GE"/>
        </w:rPr>
      </w:pPr>
      <w:r w:rsidRPr="008517F6">
        <w:rPr>
          <w:rFonts w:ascii="Sylfaen" w:hAnsi="Sylfaen"/>
          <w:lang w:val="ka-GE"/>
        </w:rPr>
        <w:t>დიმიტრი გაჩეჩილაძე, მობ: +995 577 12 14 38</w:t>
      </w:r>
      <w:r>
        <w:rPr>
          <w:rFonts w:ascii="Sylfaen" w:hAnsi="Sylfaen"/>
          <w:lang w:val="ka-GE"/>
        </w:rPr>
        <w:t xml:space="preserve">, E-mail: </w:t>
      </w:r>
      <w:hyperlink r:id="rId11" w:history="1">
        <w:r w:rsidRPr="003E0010">
          <w:rPr>
            <w:rStyle w:val="Hyperlink"/>
            <w:rFonts w:ascii="Sylfaen" w:hAnsi="Sylfaen"/>
            <w:lang w:val="ka-GE"/>
          </w:rPr>
          <w:t>dgachechiladze@gwp.ge</w:t>
        </w:r>
      </w:hyperlink>
    </w:p>
    <w:p w14:paraId="1B76A7B5" w14:textId="77777777" w:rsidR="00617120" w:rsidRDefault="00617120" w:rsidP="00696A50">
      <w:pPr>
        <w:spacing w:after="0"/>
        <w:jc w:val="both"/>
        <w:rPr>
          <w:rFonts w:ascii="Sylfaen" w:hAnsi="Sylfaen"/>
          <w:b/>
          <w:lang w:val="ka-GE"/>
        </w:rPr>
      </w:pPr>
      <w:bookmarkStart w:id="1" w:name="_GoBack"/>
      <w:bookmarkEnd w:id="1"/>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msilagadze@gwp.ge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ikhvadagadze@gwp.ge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9E01E" w14:textId="77777777" w:rsidR="000A16ED" w:rsidRDefault="000A16ED" w:rsidP="007902EA">
      <w:pPr>
        <w:spacing w:after="0" w:line="240" w:lineRule="auto"/>
      </w:pPr>
      <w:r>
        <w:separator/>
      </w:r>
    </w:p>
  </w:endnote>
  <w:endnote w:type="continuationSeparator" w:id="0">
    <w:p w14:paraId="1D2E1201" w14:textId="77777777" w:rsidR="000A16ED" w:rsidRDefault="000A16E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F5C46D3" w:rsidR="004A3BD8" w:rsidRDefault="004A3BD8">
        <w:pPr>
          <w:pStyle w:val="Footer"/>
          <w:jc w:val="right"/>
        </w:pPr>
        <w:r>
          <w:fldChar w:fldCharType="begin"/>
        </w:r>
        <w:r>
          <w:instrText xml:space="preserve"> PAGE   \* MERGEFORMAT </w:instrText>
        </w:r>
        <w:r>
          <w:fldChar w:fldCharType="separate"/>
        </w:r>
        <w:r w:rsidR="000A16ED">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03302" w14:textId="77777777" w:rsidR="000A16ED" w:rsidRDefault="000A16ED" w:rsidP="007902EA">
      <w:pPr>
        <w:spacing w:after="0" w:line="240" w:lineRule="auto"/>
      </w:pPr>
      <w:r>
        <w:separator/>
      </w:r>
    </w:p>
  </w:footnote>
  <w:footnote w:type="continuationSeparator" w:id="0">
    <w:p w14:paraId="2251D439" w14:textId="77777777" w:rsidR="000A16ED" w:rsidRDefault="000A16E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84B40"/>
    <w:rsid w:val="00092A77"/>
    <w:rsid w:val="00092E77"/>
    <w:rsid w:val="00095224"/>
    <w:rsid w:val="000954B2"/>
    <w:rsid w:val="000974B9"/>
    <w:rsid w:val="000A0D72"/>
    <w:rsid w:val="000A16ED"/>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D0C"/>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2640"/>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3B83"/>
    <w:rsid w:val="005E05B1"/>
    <w:rsid w:val="005E130F"/>
    <w:rsid w:val="005E1A27"/>
    <w:rsid w:val="005F3357"/>
    <w:rsid w:val="006005A1"/>
    <w:rsid w:val="00610FC8"/>
    <w:rsid w:val="00615BD2"/>
    <w:rsid w:val="00617120"/>
    <w:rsid w:val="006276AE"/>
    <w:rsid w:val="00632910"/>
    <w:rsid w:val="00633210"/>
    <w:rsid w:val="00633F4A"/>
    <w:rsid w:val="00634B58"/>
    <w:rsid w:val="006352D2"/>
    <w:rsid w:val="00643146"/>
    <w:rsid w:val="0064425B"/>
    <w:rsid w:val="006447A4"/>
    <w:rsid w:val="00650990"/>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597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6B4B"/>
    <w:rsid w:val="00717D5F"/>
    <w:rsid w:val="0072165E"/>
    <w:rsid w:val="00724BAF"/>
    <w:rsid w:val="007309AA"/>
    <w:rsid w:val="00734570"/>
    <w:rsid w:val="00735828"/>
    <w:rsid w:val="00751095"/>
    <w:rsid w:val="00751F7E"/>
    <w:rsid w:val="00764A65"/>
    <w:rsid w:val="007715BA"/>
    <w:rsid w:val="00772078"/>
    <w:rsid w:val="007778CE"/>
    <w:rsid w:val="00780DAA"/>
    <w:rsid w:val="00787831"/>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5B2F"/>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806AE"/>
    <w:rsid w:val="00B830F8"/>
    <w:rsid w:val="00B84106"/>
    <w:rsid w:val="00B92B05"/>
    <w:rsid w:val="00B942E0"/>
    <w:rsid w:val="00B95A6F"/>
    <w:rsid w:val="00B97F4F"/>
    <w:rsid w:val="00BB0F01"/>
    <w:rsid w:val="00BB10E9"/>
    <w:rsid w:val="00BC150C"/>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3118"/>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gachechila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4A120-C1DC-40AD-93A0-4F3430C29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6</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279</cp:revision>
  <cp:lastPrinted>2015-07-27T06:36:00Z</cp:lastPrinted>
  <dcterms:created xsi:type="dcterms:W3CDTF">2017-02-28T15:04:00Z</dcterms:created>
  <dcterms:modified xsi:type="dcterms:W3CDTF">2021-12-15T08:15:00Z</dcterms:modified>
</cp:coreProperties>
</file>